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D059" w14:textId="77777777" w:rsidR="00C819C9" w:rsidRPr="009C7DFB" w:rsidRDefault="000B1F80" w:rsidP="009C7D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7DFB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EE4B1DB" w14:textId="77777777" w:rsidR="00595B53" w:rsidRPr="009C7DFB" w:rsidRDefault="00595B53" w:rsidP="009C7DF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C7DFB">
        <w:rPr>
          <w:rFonts w:ascii="Times New Roman" w:hAnsi="Times New Roman"/>
          <w:sz w:val="28"/>
          <w:szCs w:val="28"/>
        </w:rPr>
        <w:t>(відповідно до пункту 4</w:t>
      </w:r>
      <w:r w:rsidRPr="009C7DF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9C7DFB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9C7DFB">
        <w:rPr>
          <w:rFonts w:ascii="Times New Roman" w:hAnsi="Times New Roman"/>
          <w:sz w:val="28"/>
          <w:szCs w:val="28"/>
        </w:rPr>
        <w:t> </w:t>
      </w:r>
      <w:r w:rsidRPr="009C7DFB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5688225B" w14:textId="77777777" w:rsidR="00E65479" w:rsidRPr="009C7DFB" w:rsidRDefault="00E65479" w:rsidP="009C7DF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9AEA61" w14:textId="77777777" w:rsidR="000B1F80" w:rsidRPr="009C7DFB" w:rsidRDefault="00E65479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9C7DFB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9C7DFB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9C7DFB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9C7DFB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9C7D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9C7DFB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9C7DFB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9C7D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9C7DFB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9C7DFB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9C7DFB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9C7DF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9C7DFB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9C7D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1E659A" w14:textId="77777777" w:rsidR="00E65479" w:rsidRPr="009C7DFB" w:rsidRDefault="00E65479" w:rsidP="009C7DFB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CA108" w14:textId="7C4E260D" w:rsidR="00B95FD5" w:rsidRPr="009C7DFB" w:rsidRDefault="00E65479" w:rsidP="009C7DFB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F10B0"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10B0" w:rsidRPr="009C7DFB">
        <w:rPr>
          <w:rFonts w:ascii="Times New Roman" w:hAnsi="Times New Roman"/>
          <w:sz w:val="28"/>
          <w:szCs w:val="28"/>
        </w:rPr>
        <w:t xml:space="preserve">Подарунковий комплект </w:t>
      </w:r>
      <w:r w:rsidR="009C7DFB">
        <w:rPr>
          <w:rFonts w:ascii="Times New Roman" w:hAnsi="Times New Roman"/>
          <w:sz w:val="28"/>
          <w:szCs w:val="28"/>
        </w:rPr>
        <w:t xml:space="preserve">для нагородження (за кодом </w:t>
      </w:r>
      <w:r w:rsidR="00EF10B0" w:rsidRPr="009C7DFB">
        <w:rPr>
          <w:rFonts w:ascii="Times New Roman" w:hAnsi="Times New Roman"/>
          <w:sz w:val="28"/>
          <w:szCs w:val="28"/>
        </w:rPr>
        <w:t>ДК 021:2015: 18530000-3</w:t>
      </w:r>
      <w:r w:rsidR="009C7DFB">
        <w:rPr>
          <w:rFonts w:ascii="Times New Roman" w:hAnsi="Times New Roman"/>
          <w:sz w:val="28"/>
          <w:szCs w:val="28"/>
        </w:rPr>
        <w:t xml:space="preserve"> </w:t>
      </w:r>
      <w:r w:rsidR="00EF10B0" w:rsidRPr="009C7DFB">
        <w:rPr>
          <w:rFonts w:ascii="Times New Roman" w:hAnsi="Times New Roman"/>
          <w:sz w:val="28"/>
          <w:szCs w:val="28"/>
        </w:rPr>
        <w:t>Подарунки та нагороди</w:t>
      </w:r>
      <w:r w:rsidR="009C7DFB">
        <w:rPr>
          <w:rFonts w:ascii="Times New Roman" w:hAnsi="Times New Roman"/>
          <w:sz w:val="28"/>
          <w:szCs w:val="28"/>
        </w:rPr>
        <w:t>)</w:t>
      </w:r>
    </w:p>
    <w:p w14:paraId="4D2A92D0" w14:textId="77777777" w:rsidR="009F610E" w:rsidRPr="00DE75C9" w:rsidRDefault="009F610E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F0668" w14:textId="121FB8D2" w:rsidR="000B1F80" w:rsidRPr="00DE75C9" w:rsidRDefault="00E65479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5C9"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DE7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DE75C9" w:rsidRPr="00DE75C9">
        <w:rPr>
          <w:rFonts w:ascii="Times New Roman" w:hAnsi="Times New Roman"/>
          <w:sz w:val="28"/>
          <w:szCs w:val="28"/>
        </w:rPr>
        <w:t>UA-2024-04-26-005096-a</w:t>
      </w:r>
      <w:r w:rsidR="008B3198" w:rsidRPr="00DE75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B5C39B" w14:textId="77777777" w:rsidR="00E65479" w:rsidRPr="00DE75C9" w:rsidRDefault="00E65479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1E0D04" w14:textId="77777777" w:rsidR="00B12373" w:rsidRPr="009C7DFB" w:rsidRDefault="00E65479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5C9"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DE75C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DE75C9">
        <w:rPr>
          <w:rFonts w:ascii="Times New Roman" w:hAnsi="Times New Roman"/>
          <w:sz w:val="28"/>
          <w:szCs w:val="28"/>
        </w:rPr>
        <w:t xml:space="preserve"> </w:t>
      </w:r>
      <w:r w:rsidR="00BC6322" w:rsidRPr="00DE75C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DE75C9">
        <w:rPr>
          <w:rFonts w:ascii="Times New Roman" w:hAnsi="Times New Roman"/>
          <w:sz w:val="28"/>
          <w:szCs w:val="28"/>
        </w:rPr>
        <w:t>товару</w:t>
      </w:r>
      <w:r w:rsidR="00BC6322" w:rsidRPr="00DE75C9">
        <w:rPr>
          <w:rFonts w:ascii="Times New Roman" w:hAnsi="Times New Roman"/>
          <w:sz w:val="28"/>
          <w:szCs w:val="28"/>
        </w:rPr>
        <w:t xml:space="preserve"> здійснюється</w:t>
      </w:r>
      <w:r w:rsidR="00BC6322" w:rsidRPr="009C7DFB">
        <w:rPr>
          <w:rFonts w:ascii="Times New Roman" w:hAnsi="Times New Roman"/>
          <w:sz w:val="28"/>
          <w:szCs w:val="28"/>
        </w:rPr>
        <w:t xml:space="preserve"> для </w:t>
      </w:r>
      <w:r w:rsidR="003B5580" w:rsidRPr="009C7DFB">
        <w:rPr>
          <w:rFonts w:ascii="Times New Roman" w:hAnsi="Times New Roman"/>
          <w:sz w:val="28"/>
          <w:szCs w:val="28"/>
        </w:rPr>
        <w:t>проведення міського заходу вшанування випускників закладів загальної середньої освіти (придбання випускної атрибутики)</w:t>
      </w:r>
    </w:p>
    <w:p w14:paraId="5EE62818" w14:textId="77777777" w:rsidR="00083B42" w:rsidRPr="009C7DFB" w:rsidRDefault="00083B42" w:rsidP="009C7DF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C1ADF" w14:textId="77777777" w:rsidR="009C7DFB" w:rsidRPr="009C7DFB" w:rsidRDefault="00E65479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EF10B0"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</w:t>
      </w:r>
      <w:r w:rsidR="00E33FD8"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9C7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6ED4910" w14:textId="77777777" w:rsidR="009C7DFB" w:rsidRPr="009C7DFB" w:rsidRDefault="009C7DFB" w:rsidP="009C7D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C7DFB">
        <w:rPr>
          <w:color w:val="000000"/>
          <w:sz w:val="28"/>
          <w:szCs w:val="28"/>
          <w:lang w:val="uk-UA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 275 (далі – Методика).</w:t>
      </w:r>
    </w:p>
    <w:p w14:paraId="0818CF72" w14:textId="77777777" w:rsidR="009C7DFB" w:rsidRPr="009C7DFB" w:rsidRDefault="009C7DFB" w:rsidP="009C7D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C7DFB">
        <w:rPr>
          <w:color w:val="000000"/>
          <w:sz w:val="28"/>
          <w:szCs w:val="28"/>
          <w:lang w:val="uk-UA"/>
        </w:rPr>
        <w:t>Метод, що застосовано відповідно до Методики: Метод порівняння ринкових цін, який передбачає визначення очікуваної вартості на підставі даних ринку.</w:t>
      </w:r>
    </w:p>
    <w:p w14:paraId="3ADAF9CB" w14:textId="77777777" w:rsidR="009C7DFB" w:rsidRPr="009C7DFB" w:rsidRDefault="009C7DFB" w:rsidP="009C7D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C7DFB">
        <w:rPr>
          <w:color w:val="000000"/>
          <w:sz w:val="28"/>
          <w:szCs w:val="28"/>
          <w:lang w:val="uk-UA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електронній системі </w:t>
      </w:r>
      <w:proofErr w:type="spellStart"/>
      <w:r w:rsidRPr="009C7DFB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9C7DFB">
        <w:rPr>
          <w:color w:val="000000"/>
          <w:sz w:val="28"/>
          <w:szCs w:val="28"/>
          <w:lang w:val="uk-UA"/>
        </w:rPr>
        <w:t xml:space="preserve"> "</w:t>
      </w:r>
      <w:proofErr w:type="spellStart"/>
      <w:r w:rsidRPr="009C7DFB">
        <w:rPr>
          <w:color w:val="000000"/>
          <w:sz w:val="28"/>
          <w:szCs w:val="28"/>
          <w:lang w:val="uk-UA"/>
        </w:rPr>
        <w:t>Prozorro</w:t>
      </w:r>
      <w:proofErr w:type="spellEnd"/>
      <w:r w:rsidRPr="009C7DFB">
        <w:rPr>
          <w:color w:val="000000"/>
          <w:sz w:val="28"/>
          <w:szCs w:val="28"/>
          <w:lang w:val="uk-UA"/>
        </w:rPr>
        <w:t>" .</w:t>
      </w:r>
    </w:p>
    <w:p w14:paraId="7DADAF1E" w14:textId="77777777" w:rsidR="009C7DFB" w:rsidRPr="009C7DFB" w:rsidRDefault="009C7DFB" w:rsidP="009C7D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C7DFB">
        <w:rPr>
          <w:color w:val="000000"/>
          <w:sz w:val="28"/>
          <w:szCs w:val="28"/>
          <w:lang w:val="uk-UA"/>
        </w:rPr>
        <w:t>З метою приведення всіх цін до єдиних умов, аналізуються загальні ціни на товар, які розглядаються як ціна за одиницю. Обсяг закупівлі товару (V) буде дорівнювати:</w:t>
      </w:r>
    </w:p>
    <w:p w14:paraId="79C18843" w14:textId="2BC47D88" w:rsidR="00D16EA3" w:rsidRPr="009C7DFB" w:rsidRDefault="00D16EA3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DFB">
        <w:rPr>
          <w:rFonts w:ascii="Times New Roman" w:eastAsia="Times New Roman" w:hAnsi="Times New Roman"/>
          <w:sz w:val="28"/>
          <w:szCs w:val="28"/>
          <w:lang w:eastAsia="ru-RU"/>
        </w:rPr>
        <w:t>Очікувана ціна медалі (</w:t>
      </w:r>
      <w:r w:rsidR="00FC0790" w:rsidRPr="009C7DFB">
        <w:rPr>
          <w:rFonts w:ascii="Times New Roman" w:eastAsia="Times New Roman" w:hAnsi="Times New Roman"/>
          <w:sz w:val="28"/>
          <w:szCs w:val="28"/>
          <w:lang w:eastAsia="ru-RU"/>
        </w:rPr>
        <w:t>118,00+92,00+80,00+</w:t>
      </w:r>
      <w:r w:rsidR="003959EF" w:rsidRPr="009C7DFB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9C7DFB">
        <w:rPr>
          <w:rFonts w:ascii="Times New Roman" w:eastAsia="Times New Roman" w:hAnsi="Times New Roman"/>
          <w:sz w:val="28"/>
          <w:szCs w:val="28"/>
          <w:lang w:eastAsia="ru-RU"/>
        </w:rPr>
        <w:t>,00)/</w:t>
      </w:r>
      <w:r w:rsidR="00FC0790" w:rsidRPr="009C7D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C7DFB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C0790" w:rsidRPr="009C7DFB">
        <w:rPr>
          <w:rFonts w:ascii="Times New Roman" w:eastAsia="Times New Roman" w:hAnsi="Times New Roman"/>
          <w:sz w:val="28"/>
          <w:szCs w:val="28"/>
          <w:lang w:eastAsia="ru-RU"/>
        </w:rPr>
        <w:t>91,00</w:t>
      </w:r>
      <w:r w:rsidRPr="009C7DFB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</w:p>
    <w:p w14:paraId="109567AE" w14:textId="69FCFF75" w:rsidR="00D16EA3" w:rsidRPr="009C7DFB" w:rsidRDefault="00D16EA3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DFB">
        <w:rPr>
          <w:rFonts w:ascii="Times New Roman" w:eastAsia="Times New Roman" w:hAnsi="Times New Roman"/>
          <w:sz w:val="28"/>
          <w:szCs w:val="28"/>
          <w:lang w:eastAsia="ru-RU"/>
        </w:rPr>
        <w:t xml:space="preserve">Очікувана ціна футляру </w:t>
      </w:r>
      <w:r w:rsidR="007B2D81" w:rsidRPr="009C7DF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C0790" w:rsidRPr="009C7DFB">
        <w:rPr>
          <w:rFonts w:ascii="Times New Roman" w:eastAsia="Times New Roman" w:hAnsi="Times New Roman"/>
          <w:sz w:val="28"/>
          <w:szCs w:val="28"/>
          <w:lang w:eastAsia="ru-RU"/>
        </w:rPr>
        <w:t>66,00+69,00+69,00+60,00)</w:t>
      </w:r>
      <w:r w:rsidR="007B2D81" w:rsidRPr="009C7DF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C0790" w:rsidRPr="009C7D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2D81" w:rsidRPr="009C7DFB">
        <w:rPr>
          <w:rFonts w:ascii="Times New Roman" w:eastAsia="Times New Roman" w:hAnsi="Times New Roman"/>
          <w:sz w:val="28"/>
          <w:szCs w:val="28"/>
          <w:lang w:eastAsia="ru-RU"/>
        </w:rPr>
        <w:t>=6</w:t>
      </w:r>
      <w:r w:rsidR="00FC0790" w:rsidRPr="009C7D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2D81" w:rsidRPr="009C7DFB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14:paraId="4EB74312" w14:textId="1ED32470" w:rsidR="00D16EA3" w:rsidRPr="009C7DFB" w:rsidRDefault="007B2D81" w:rsidP="009C7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DFB">
        <w:rPr>
          <w:rFonts w:ascii="Times New Roman" w:eastAsia="Times New Roman" w:hAnsi="Times New Roman"/>
          <w:sz w:val="28"/>
          <w:szCs w:val="28"/>
          <w:lang w:eastAsia="ru-RU"/>
        </w:rPr>
        <w:t xml:space="preserve">Кількість випускників – </w:t>
      </w:r>
      <w:r w:rsidR="00FC0790" w:rsidRPr="009C7DFB">
        <w:rPr>
          <w:rFonts w:ascii="Times New Roman" w:eastAsia="Times New Roman" w:hAnsi="Times New Roman"/>
          <w:sz w:val="28"/>
          <w:szCs w:val="28"/>
          <w:lang w:eastAsia="ru-RU"/>
        </w:rPr>
        <w:t>4590</w:t>
      </w:r>
    </w:p>
    <w:p w14:paraId="6794E09B" w14:textId="5656A6D9" w:rsidR="00DD4E4A" w:rsidRPr="009C7DFB" w:rsidRDefault="003959EF" w:rsidP="009C7D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DFB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Загальна очікувана вартість </w:t>
      </w:r>
      <w:r w:rsidR="00FC0790" w:rsidRPr="009C7DFB">
        <w:rPr>
          <w:rFonts w:ascii="Times New Roman" w:eastAsia="Times New Roman" w:hAnsi="Times New Roman"/>
          <w:sz w:val="28"/>
          <w:szCs w:val="28"/>
          <w:lang w:eastAsia="ru-RU"/>
        </w:rPr>
        <w:t>(91,00+66,00)*4590 = 720 630,00</w:t>
      </w:r>
      <w:r w:rsidR="00DD4E4A" w:rsidRPr="009C7DFB">
        <w:rPr>
          <w:rFonts w:ascii="Times New Roman" w:eastAsia="Times New Roman" w:hAnsi="Times New Roman"/>
          <w:sz w:val="28"/>
          <w:szCs w:val="28"/>
          <w:lang w:eastAsia="ru-RU"/>
        </w:rPr>
        <w:t>грн з ПДВ.</w:t>
      </w:r>
    </w:p>
    <w:p w14:paraId="557976B2" w14:textId="5C35D4DB" w:rsidR="00DD4E4A" w:rsidRPr="009C7DFB" w:rsidRDefault="00DD4E4A" w:rsidP="009C7D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33C55B" w14:textId="1526E7D6" w:rsidR="000B5F4A" w:rsidRPr="009C7DFB" w:rsidRDefault="000B5F4A" w:rsidP="009C7D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B5F4A" w:rsidRPr="009C7DFB" w:rsidSect="009C7DFB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2222B"/>
    <w:rsid w:val="00035765"/>
    <w:rsid w:val="000527DD"/>
    <w:rsid w:val="00083B42"/>
    <w:rsid w:val="00087F1C"/>
    <w:rsid w:val="00087FC1"/>
    <w:rsid w:val="000B1F80"/>
    <w:rsid w:val="000B5F4A"/>
    <w:rsid w:val="000C58C4"/>
    <w:rsid w:val="000D292C"/>
    <w:rsid w:val="000D4E09"/>
    <w:rsid w:val="001149A0"/>
    <w:rsid w:val="00137264"/>
    <w:rsid w:val="00146C3E"/>
    <w:rsid w:val="0015274D"/>
    <w:rsid w:val="001668BF"/>
    <w:rsid w:val="00182EFD"/>
    <w:rsid w:val="0018336A"/>
    <w:rsid w:val="001E4591"/>
    <w:rsid w:val="001F376D"/>
    <w:rsid w:val="001F3A51"/>
    <w:rsid w:val="00204038"/>
    <w:rsid w:val="00214C14"/>
    <w:rsid w:val="00222D54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9EF"/>
    <w:rsid w:val="00395A93"/>
    <w:rsid w:val="003B5580"/>
    <w:rsid w:val="003E1336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7939"/>
    <w:rsid w:val="006D527C"/>
    <w:rsid w:val="006D6144"/>
    <w:rsid w:val="0071711D"/>
    <w:rsid w:val="00727EF0"/>
    <w:rsid w:val="007577F6"/>
    <w:rsid w:val="00772C36"/>
    <w:rsid w:val="007817FA"/>
    <w:rsid w:val="007A1D9A"/>
    <w:rsid w:val="007B2D81"/>
    <w:rsid w:val="007C380A"/>
    <w:rsid w:val="00857F61"/>
    <w:rsid w:val="008920DD"/>
    <w:rsid w:val="00896952"/>
    <w:rsid w:val="008B26F8"/>
    <w:rsid w:val="008B3198"/>
    <w:rsid w:val="008C72F7"/>
    <w:rsid w:val="008F241F"/>
    <w:rsid w:val="009010A1"/>
    <w:rsid w:val="00921BDD"/>
    <w:rsid w:val="00967420"/>
    <w:rsid w:val="00987FB5"/>
    <w:rsid w:val="009A09BD"/>
    <w:rsid w:val="009A180B"/>
    <w:rsid w:val="009C4FC9"/>
    <w:rsid w:val="009C7DFB"/>
    <w:rsid w:val="009E3831"/>
    <w:rsid w:val="009F2D9D"/>
    <w:rsid w:val="009F610E"/>
    <w:rsid w:val="00A614DA"/>
    <w:rsid w:val="00A83726"/>
    <w:rsid w:val="00A8635E"/>
    <w:rsid w:val="00AA724A"/>
    <w:rsid w:val="00AC2949"/>
    <w:rsid w:val="00B12373"/>
    <w:rsid w:val="00B44B35"/>
    <w:rsid w:val="00B6060F"/>
    <w:rsid w:val="00B95FD5"/>
    <w:rsid w:val="00BC0197"/>
    <w:rsid w:val="00BC3742"/>
    <w:rsid w:val="00BC6322"/>
    <w:rsid w:val="00BF472D"/>
    <w:rsid w:val="00C245CD"/>
    <w:rsid w:val="00C50EBF"/>
    <w:rsid w:val="00C55D6F"/>
    <w:rsid w:val="00C819C9"/>
    <w:rsid w:val="00CB3434"/>
    <w:rsid w:val="00CC6CCD"/>
    <w:rsid w:val="00D16EA3"/>
    <w:rsid w:val="00D417A2"/>
    <w:rsid w:val="00D641D7"/>
    <w:rsid w:val="00D67F7E"/>
    <w:rsid w:val="00DA30E1"/>
    <w:rsid w:val="00DC354C"/>
    <w:rsid w:val="00DD4E4A"/>
    <w:rsid w:val="00DE64D9"/>
    <w:rsid w:val="00DE75C9"/>
    <w:rsid w:val="00E17386"/>
    <w:rsid w:val="00E33508"/>
    <w:rsid w:val="00E33FD8"/>
    <w:rsid w:val="00E65479"/>
    <w:rsid w:val="00E6556D"/>
    <w:rsid w:val="00E67E1C"/>
    <w:rsid w:val="00EA7A3B"/>
    <w:rsid w:val="00EE08E4"/>
    <w:rsid w:val="00EF10B0"/>
    <w:rsid w:val="00F51629"/>
    <w:rsid w:val="00F94398"/>
    <w:rsid w:val="00FC0790"/>
    <w:rsid w:val="00FD340C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DCFE"/>
  <w15:docId w15:val="{BBF07ADE-EB23-4C86-BC2A-9833648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E6556D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2">
    <w:name w:val="rvps1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rsid w:val="00E6556D"/>
  </w:style>
  <w:style w:type="character" w:customStyle="1" w:styleId="rvts40">
    <w:name w:val="rvts40"/>
    <w:basedOn w:val="a0"/>
    <w:rsid w:val="00E6556D"/>
  </w:style>
  <w:style w:type="paragraph" w:customStyle="1" w:styleId="rvps14">
    <w:name w:val="rvps14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9C7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Nataliy Bolodumirivna</cp:lastModifiedBy>
  <cp:revision>2</cp:revision>
  <cp:lastPrinted>2024-04-26T09:26:00Z</cp:lastPrinted>
  <dcterms:created xsi:type="dcterms:W3CDTF">2024-04-26T09:27:00Z</dcterms:created>
  <dcterms:modified xsi:type="dcterms:W3CDTF">2024-04-26T09:27:00Z</dcterms:modified>
</cp:coreProperties>
</file>